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5"/>
        <w:gridCol w:w="5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całe które jest zgromadzone było przy drzwiach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miasto było zgromadzone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całe miasto zebrane* przy drzwiach.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całe które jest zgromadzone było przy drzwiach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 drzwi zgromadziło się całe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miasto zgromadziło się przed drzwiami.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miasto zgromadziło się do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 miasto zebrało się do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miasto zebrało się u 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miasto zgromadziło się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miasto zebrało się przed drzwiami.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miasto zgromadziło się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 miasto zebrało się u drzwi.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całe miasto zgromadziło się przed domem.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miasto zebrało się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Усе місто зібралося перед дверима.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całe miasto zebrane do razem na dodatek istotnie do tych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 drzwiach zostało zebrane całe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miasto przyszło, tłocząc się pod drzwiami.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 zebrało się u samych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bramą zaś zgromadził się ogromny tłum mieszkańców, ciekawych nadchodzących wydarzeń.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Jakby "posprowadzane do".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2024-03-28T12:10:39Z</dcterms:modified>
</cp:coreProperties>
</file>