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3452"/>
        <w:gridCol w:w="4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całe które jest zgromadzone było przy drzwiach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było zgromadzone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całe miasto zebrane* przy drzwiach.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całe które jest zgromadzone było przy drzwiach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Jakby "posprowadzane do".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2024-04-20T09:11:26Z</dcterms:modified>
</cp:coreProperties>
</file>