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7"/>
        <w:gridCol w:w="3304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Wypatrzył Go jednak Szymon i ci,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(zaczął) ścigać go Szymon i ci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(ci)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jednak i jego towarzysze ruszyli Jego śladami.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też za nim Szymon i ci,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za nim Szymon i ci, którzy z nim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Szymon i ci, co przy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Pośpieszył za Nim Szymon z towarzyszami,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zaś i ci, co z nim byli, pośpieszyli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i jego towarzysze pośpieszyli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i ci, którzy z nim byli, poszli Go 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i ci, co z nim byli, poszli Go odszukać.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Szymon i jego towarzysze poszli go szukać,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pobiegł za Nim Szymon i jego towarzysze,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поспішили за ним Симон і ті, що з ним;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z góry prawnie ścigać go Simon i ci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poszli za nim: Szymon oraz ci, co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Szim'on i ci, którzy z Nim byli, poszli za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Szymon oraz ci, którzy z nim byli, pośpieszyli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odnalazł Go Szymon i pozostali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2024-05-01T21:19:40Z</dcterms:modified>
</cp:coreProperties>
</file>