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współczuciem* więc wyciągnął swoją rękę, dotknął go i mówi mu: Chcę, bądź oczyszczony!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zlitowawszy się* wyciągnąwszy rękę jego dotknął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pełen współczucia, wyciągnął rękę, dotknął go i powiedział: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zdjęty litością, wyciągnął rękę, dotknął go i powiedział do niego: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Jezus użaliwszy się, wyciągnął rękę, a dotknął się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smiłowawszy się nad nim, ściągnął rękę swą i dotknąwszy się go, rzekł mu: Chcę, bądź oczyściony.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zdjęty litością, wyciągnął rękę, dotknął go i rzekł do niego: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zdjęty litością, wyciągnął rękę swoją, dotknął się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ulitował się, wyciągnął rękę, dotknął go i powiedział: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Ulitował się, wyciągnął rękę, dotknął go i powiedział: „Chcę, bądź oczyszczony”.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Zdjęty litością wyciągnął rękę, dotknął go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„Chcę, stań się czysty”.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rozlitowawszy się, wyciągnąwszy rękę, dotknął się 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ulitowawszy się, wyciągnął rękę, dotknął go i mówi mu: - Chcę, bądź oczyszcony!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Змилосердився він, простягнувши руку, доторкнувся до нього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Хочу - стань чистим!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zjedoczywszy się wewnętrznym narządem rozpostarłszy z wewnątrz rękę(,) jego dotknięciem przyczepił sobie zarzewie i powiada mu: Chcę, zostań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użalił się, wyciągnął rękę, dotknął się go i mu mówi: Chcę, zostałeś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Zdjęty litością, Jeszua wyciągnął rękę, dotknął go i powiedział do niego: "Chcę! Bądź oczyszczony!"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on, zdjęty litością, wyciągnął rękę, dotknął go i powiedział do niego: ”Chcę. Bądź oczyszczony”.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ogarnięty współczuciem, dotknął go i rzekł: —Chcę. Bądź uzdrowiony!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&lt;x&gt;470 15:32&lt;/x&gt;; &lt;x&gt;470 20:34&lt;/x&gt;; &lt;x&gt;490 7:13&lt;/x&gt;; &lt;x&gt;500 11:35&lt;/x&gt;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mają inaczej: "rozgniewawszy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2024-04-24T11:10:37Z</dcterms:modified>
</cp:coreProperties>
</file>