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5"/>
        <w:gridCol w:w="3056"/>
        <w:gridCol w:w="4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powiedział mu zaraz odszedł od niego trąd i został oczyszczony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zszedł z niego trąd i został oczyszczony.*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odszedł od niego trąd, i został-oczyszczony.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powiedział mu zaraz odszedł od niego trąd i został oczyszczony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chwili zszedł z niego trąd i stał się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 to powiedział, natychmiast trąd go opuścił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Pan rzekł, zarazem odszedł trąd od niego, i był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rzekł, natychmiast odszedł trąd od niego i był oczyścion.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trąd go opuścił,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zszedł z niego trąd,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trąd natychmiast go opuścił,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trąd ustąpił. 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miejsca trąd go opuścił i stał się czysty.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chwili zniknął trąd, a człowiek ten został uzdrowiony.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trąd zniknął z jego ciała,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вмить зійшла з нього проказа і він очистився.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odszedł od niego trąd,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odszedł od niego trąd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cara'at ustąpił, i został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trąd z niego zniknął, tak iż stał się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Trąd natychmiast zniknął i w jednej chwili człowiek ten odzyskał zdrowie.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5:1&lt;/x&gt;; &lt;x&gt;490 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2024-05-08T02:02:34Z</dcterms:modified>
</cp:coreProperties>
</file>