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65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abym wam uczynił?*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Co mam dla was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żebym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Cóż chcecie, abych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Co chcecie, żebym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chcecie, abym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takiego chcecie, abym wam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chcielibyście ode mnie, abym wam spełnił?”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Czegoż chcecie, abym ja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- Co mam dla was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хочете, щоб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Co chcecie mnie aby uczyniłbym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Co chcecie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"Co chcecie, żebym dla was zrobił?"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”Co chcecie, żeby dla was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—Jaką?—zapytał.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2024-05-07T20:24:20Z</dcterms:modified>
</cp:coreProperties>
</file>