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zapytałby was: Dlaczego to robicie? – powiedzcie: Pan je potrzebuje i zaraz je tu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powiedział: Dlaczego czynicie to? powiedzcie: Pan jego potrzebę ma, i zaraz go wysyła znowu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2024-05-07T12:49:11Z</dcterms:modified>
</cp:coreProperties>
</file>