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3"/>
        <w:gridCol w:w="4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powiedział Mu i jeśli wszyscy zostaną zgorszeni ale nie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 do Niego: Nawet gdyby wszyscy zrazili się – Ja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rzekł mu: Jeśli i wszyscy potkną się, ale nie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powiedział Mu i jeśli wszyscy zostaną zgorszeni ale nie 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2024-05-06T21:59:42Z</dcterms:modified>
</cp:coreProperties>
</file>