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zakrzyknęli: Ukrzyżuj 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znowu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znowu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Ukrzyżuj Go! — zawołali.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zasię 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krzykiem: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„Ukrzyżuj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znów krzyknęli: „Ukrzyżuj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wrzeszczał: -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powiedział im: - A cóż On uczynił złego? Oni zaś jeszcze głośniej krzyczeli: -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знову закричали: Розіпни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powrót krzyknęli: Zaopatrz w stawiony wzniesiony umarły drewniany 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znowu zawołali: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Odkrzyknęli: "Zabić go na palu!"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zawołali: ”Na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 go!—zawołali w 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2024-04-28T22:46:06Z</dcterms:modified>
</cp:coreProperties>
</file>