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6"/>
        <w:gridCol w:w="3924"/>
        <w:gridCol w:w="3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znowu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zakrzyknęli: Ukrzyżuj 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znowu zawołali: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znowu zawołali ukrzyżuj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2024-04-28T19:54:09Z</dcterms:modified>
</cp:coreProperties>
</file>