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chcąc tłumowi zadość uczynić uwolnił im Barabasza a wydał Jezusa ubiczowawszy aby zostałby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Piłat, chcąc uczynić zadość tłumowi, uwolnił im Barabasza, a Jezusa po ubiczowaniu* ** wydał, by został ukrzyżowany.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postanawiając tłumowi satysfakcję uczynić uwolnił im Barabasza, a wydał Jezusa wychłostawszy, aby został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chcąc tłumowi zadość uczynić uwolnił im Barabasza a wydał Jezusa ubiczowawszy aby zostałby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Piłat, chcąc uczynić zadość żądaniom tłumu, uwolnił im Barabasza, a Jezusa kazał ubiczować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więc, chcąc zadowolić tłum, wypuścił im Barabasza, a Jezusa ubiczował i wydał im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Piłat, chcąc ludowi dosyć uczynić, wypuścił im Barabbasza, a Jezusa ubiczowawszy, podał im, aby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chcąc ludowi dosyć uczynić, puścił im Barabbasza, a Jezusa ubiczowanego podał, aby był ukrzyżowan.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Piłat, chcąc zadowolić tłum, uwolnił im Barabasza, Jezusa zaś kazał ubiczować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Piłat, chcąc zadowolić lud, wypuścił im Barabasza, a Jezusa kazał ubiczować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Piłat, chcąc zadowolić tłum, postanowił uwolnić im Barabasza, a Jezusa kazał ubiczować i wydał im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Piłat, chcąc zadowolić tłum, uwolnił Barabasza, a Jezusa kazał ubiczować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Piłat, chcąc zadowolić tłum, zwolnił im Barabasza, a Jezusa kazał wychłostać i wydał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Piłat, chcąc zaspokoić żądania tłumu, zwolnił Bar Abbę, a Jezusa kazał wysmagać biczami i ukrzyżować.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zaprowadzili Go do wnętrza pałacu - to jest do pretorium - i zwołali całą kohortę.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Пилат, бажаючи догодити юрбі, відпустив їм Варавву, а Ісуса, збичувавши, видав на розп'яття.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Pilatos pragnąc tłumowi dostateczne uczynić, rozwiązawszy uwolnił im Barabbasa, i przekazał Iesusa ubiczowawszy aby zostałby zaopatrzony w stawiony pal.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Piłat, chcąc uczynić satysfakcję tłumowi, wypuścił im Barabasza, a Jezusa ubiczował i wydał, aby został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zatem, chcąc spełnić żądania tłumu, uwolnił im Bar-Abbę, Jeszuę zaś kazał ubiczować, a następnie wydał Go na stracenie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Piłat, chcąc zadowolić tłum, zwolnił im Barabasza, a Jezusa kazał ubiczować, po czym wydał go, aby zawisł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więc zadowolić tłum, Piłat uwolnił Barabasza. Jezusa natomiast kazał ubiczować i skazał na śmierć przez ukrzyżowanie.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Biczowanie to stosowano wobec niewolników po odczytaniu im wyroku śmierci. Skazańca przywiązywano do słupa z rękami nad głową lub rzucano na ziemię. Bito go rzemiennym biczem z zaczepionymi na jego końcach ołowianymi lub zrobionymi z kości ciężarkami. Żydzi stosowali 39 uderzeń, Rzymianie nie trzymali się tego. Tortura była tak ciężka, że skazaniec mógł umrzeć już w jej wyniku (&lt;x&gt;480 15:15&lt;/x&gt;L.).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53:5&lt;/x&gt;; &lt;x&gt;480 10:34&lt;/x&gt;; &lt;x&gt;490 18:33&lt;/x&gt;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2024-04-28T19:36:55Z</dcterms:modified>
</cp:coreProperties>
</file>