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pozdrawiać Go witaj królu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Witaj, królu Żydów!*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pozdrawiać go: (Witaj), królu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pozdrawiać Go witaj królu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zaczęli wiwatować: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go pozdrawiać, mówiąc: Bądź pozdrowiony,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go pozdrawiać: Witaj,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Witaj,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go pozdrawiać: Bądź pozdrowiony,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pozdrawiać: „Witaj, królu Żydów!”.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zaczęli Go pozdrawiać: „Witaj, królu Judejczyków!”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go pozdrawiać: - Cześć tobie, królu Żydów!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Go po głowie trzciną, i pluli na Niego, i zginając kolana bili przed Nim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почали вітати Його: Радій, Царю Юдейський!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poczęli sobie uprzejmie przyjmować go: Wychodź rozkosznie z środka, niewiadomy królu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pozdrawiać: Bądź pozdrowiony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zaczęli Go pozdrawiać: "Witaj, Królu Żydów!"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”Witaj, królu Żydów!”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niby to oddając Mu honory, wykrzykiwali: —Niech żyje Król Żydów!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królu Żydów, χαῖρε, βασιλεῦ τῶν Ἰουδαίων.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2024-04-29T01:12:39Z</dcterms:modified>
</cp:coreProperties>
</file>