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spotwarzali Go poruszając głowami ich i mówiąc hej obalający świątynię i w trzy dni budujący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bluźnili Mu, kiwając głowami i mówiąc:* Hej, Ty, który burzysz przybytek i odbudowujesz go w trzy dni,**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przechodzący bluźnili mu poruszając głowami ich i mówiąc: Oho. obalający przybytek i budujący w 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spotwarzali Go poruszając głowami ich i mówiąc hej obalający świątynię i w trzy dni budujący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22:7-8&lt;/x&gt;; &lt;x&gt;230 109:25&lt;/x&gt;; &lt;x&gt;470 12:31-32&lt;/x&gt;; &lt;x&gt;470 27:45-56&lt;/x&gt;; &lt;x&gt;490 23:44-49&lt;/x&gt;; &lt;x&gt;500 19:28-30&lt;/x&gt;; &lt;x&gt;470 27:57-61&lt;/x&gt;; &lt;x&gt;490 23:50-56&lt;/x&gt;; &lt;x&gt;500 19:38-42&lt;/x&gt;; &lt;x&gt;470 28:1-10&lt;/x&gt;; &lt;x&gt;490 24:1-12&lt;/x&gt;; &lt;x&gt;500 20:1-10&lt;/x&gt;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14:58&lt;/x&gt;; &lt;x&gt;500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2024-04-29T00:07:50Z</dcterms:modified>
</cp:coreProperties>
</file>