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uratuj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uratuj siebie zszedłszy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ratuj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samego siebie i 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samego siebie, a 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się samego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wybaw samego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siebie samego i 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samego siebie i 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samego siebie i zejdź z krzyża!”.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uwolnij się i zejdź z krzyża!”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Ratuj się! Zejdź z krzyża!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arcykapłani razem z nauczycielami Pisma mówili drwiąco jedni do drugich: - Innych wybawiał, a siebie samego nie może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 порятуй себе самого - зійди з хреста!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ocal ciebie samego zstąpiwszy na dół od tego pala.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sam siebie i 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sam siebie i zejdź z tego pala!"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samego siebie, schodząc z pala męki”.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jesteś taki mocny, uratuj teraz siebie samego i zejdź z krzyża!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2024-04-28T22:56:56Z</dcterms:modified>
</cp:coreProperties>
</file>