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0"/>
        <w:gridCol w:w="5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i gdy był w Galilei podążały za Nim i służyły Mu i inne liczne które weszły razem z Nim do 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One, gdy był w Galilei, chodziły za Nim i usługiwały Mu;* lecz było też wiele innych, które wraz z Nim przyszły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które, kiedy był w Galilei, towarzyszyły mu i służyły mu, i inne liczne, (które) razem weszły z nim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i gdy był w Galilei podążały za Nim i służyły Mu i inne liczne które weszły razem z Nim do 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one, gdy był w Galilei, chodziły z Nim i usługiwały Mu. Lecz było też wiele innych kobiet, które wraz z Nim przyszły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One to, gdy jeszcze był w Galilei, chodziły za nim i usługiwały mu.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wiele innych, które wraz z nim przyszły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gdy jeszcze były w Galilei, chodziły za nim, a posługowały mu; i wiele innych, które z nim były wstąpiły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był w Galilejej, chodziły za nim i służyły mu; i wiele innych, które były społem z nim, wstąpiły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to, kiedy przebywał w Galilei, towarzyszyły Mu i usługiwały. I było wiele innych, które razem z Nim przyszły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Które, gdy był w Galilei, chodziły za nim i posługiwały mu, i wiele innych, które wraz z nim przyszły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które, gdy był w Galilei, towarzyszyły Mu i usługiwały, oraz wiele innych, które razem z Nim przyszły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one towarzyszyły Mu i usługiwały, kiedy był w Galilei. Były jeszcze inne, które razem z Nim przyszły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był w Galilei, towarzyszyły Mu one i usługiwały. A nadto wiele innych, które z Nim przyszły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one towarzyszyły Jezusowi, gdy był w Galilei i dbały o niego; prócz nich jeszcze wiele innych kobiet przyszło z nim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już zapadł wieczór - a było Przygotowanie, to znaczy dzień poprzedzający szabat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був у Галилеї, вони ходили за ним і прислуговували Йому; і багато інших, які прийшли з ним до Єрусалима.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gdy był w Galilai wdrażały się jemu i usługiwały mu, i inne wieloliczne, te wstąpiwsze na górę do razem z nim do Hierosolym.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kiedy był w Galilei, towarzyszyły mu i mu służyły. Nadto wiele innych, co razem z nim weszły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te chodziły za Nim i pomagały Mu, kiedy był w Galil. I było tam wiele innych kobiet, które przybyły razem z Nim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zwykły mu towarzyszyć i usługiwać, gdy był w Galilei, jak również wiele innych niewiast, które razem z nim wstąpiły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Wierzyły one w Jezusa i służyły Mu pomocą, gdy przebywał w Galilei. A teraz, wraz z wieloma innymi kobietami, przyszły za Nim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2024-04-28T23:17:59Z</dcterms:modified>
</cp:coreProperties>
</file>