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Arymatei, szanowany radny, który sam też oczekiwał* Królestwa Bożego.** Odważnie wszedł do Piłata*** i prosił o 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Józef z Arymatei, dostojny radca. który i sam był wyczekującym królestwa Boga, odważywszy się wszedł do Piłata i 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Józef z Arymatei szanowany radny który i sam był wyczekującym Królestwa Boga ośmieliwszy się wszedł do Piłata i 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2024-04-28T20:13:22Z</dcterms:modified>
</cp:coreProperties>
</file>