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3072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tłum i zaczął prosić o to, aby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tłum zaczął prosić, jako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tak, jak zawsze czynił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2024-04-29T01:03:08Z</dcterms:modified>
</cp:coreProperties>
</file>