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rozmawiały między sobą: Kto nam odwali kamień zamykający wejście?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Któż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Kto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nam odsunie kamień z 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drzwi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siebie: Kto nam odsunie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między sobą: „Kto odsunie nam kamień od wejścia do grobu?”.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mówiły sobie: „Kto nam odtoczy kamień z wejścia do grobowca?”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rozmawiały o tym, kto pomoże im odsunąć kamień od wejścia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- Kot nam odsunie kamień od 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між собою: Хто ж відвалить нам камінь від входу в гробницю?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powiadały istotnie do siebie samych: Kto odtoczy nam kamień z drzwi pamiątkowego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do siebie: Kto nam odtoczy kamień z drzwi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siebie nawzajem: "Kto nam odsunie kamień z wejścia do grobu?".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jedna do drugiej: ”Kto nam odtoczy kamień od wejścia do grobowca pamięci?ʼ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zastanawiały się, jak sobie poradzą z głazem zamykającym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2024-05-06T20:29:08Z</dcterms:modified>
</cp:coreProperties>
</file>