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blisko morza i cały tłum przychodził do Niego i 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wyszedł nad morze,* a cały tłum schodził się do Niego** – i uczył 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znowu obok morza; i cały tłum przychodził do niego. i 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blisko morza i cały tłum przychodził do Niego i 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wyszedł nad jezioro. A gdy zebrał się przy Nim tłum ludzi, rozpoczął nauczanie.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nad morze. I przychodził do niego cały lud,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zasię nad morze, a wszystek lud przychodził do niego, i nauczał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zasię do morza, a wszytka rzesza przychodziła do niego i nauczał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znowu nad jezioro. Cały lud przychodził do Niego, a On go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nad morze, i wszystek lud przychodził do niego,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znowu nad jezioro. Cały lud przychodził do Niego,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wyszedł nad jezioro. Cały lud przychodził do Niego, a On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wyszedł nad jezioro. Cały lud przybył do Niego. Pouczał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poszedł znowu nad jezioro. Przychodziło tam do niego dużo ludzi, a on ich 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znowu nad morze, a cały tłum przychodził do Niego,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вийшов знову до моря, і увесь нарід ішов до нього. І він навчав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powrót obok-przeciw-pomijając morze , i wszystek dręczący tłum przychodził istotnie do niego,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wyszedł obok morza; a przychodził do niego cały tłum, i 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znowu wyszedł nad jezioro. Cały tłum przyszedł do Niego, a On zaczął go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wyszedł nad morze; i cały tłum przychodził do niego, a on zaczął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 tym wydarzeniu Jezus znowu udał się nad jezioro, by nauczać zgromadzone tam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1:16&lt;/x&gt;; &lt;x&gt;480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1:45&lt;/x&gt;; &lt;x&gt;480 3:7-9&lt;/x&gt;; &lt;x&gt;480 5:24&lt;/x&gt;;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zaczął schodzić się do Niego i zaczął ich uczyć, pod. konstr. w w. 15.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&lt;x&gt;470 5:2&lt;/x&gt;; &lt;x&gt;470 7:29&lt;/x&gt;; &lt;x&gt;480 6:34&lt;/x&gt;; &lt;x&gt;490 4:15&lt;/x&gt;; &lt;x&gt;490 5:3&lt;/x&gt;; &lt;x&gt;500 3:2&lt;/x&gt;; &lt;x&gt;500 7:14&lt;/x&gt;; &lt;x&gt;500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2024-04-28T12:00:14Z</dcterms:modified>
</cp:coreProperties>
</file>