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Chorzy, a nie zdrowi potrzebują lekarza. Nie przyszedłem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im: Nie zdrowi, lecz chorzy potrzebują lekarza.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ale ci, co się źle mają; 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rzekł im: Zdrowi nie potrzebują lekarza, ale którzy się źle mają. Abowiem nie przyszedłem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 do nich: Nie potrzebują lekarza zdrowi, lecz ci, którzy się źle mają.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mają; nie przyszedłem wzywać do upamiętania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nich: „Lekarz nie jest potrzebny zdrowym, lecz chorym.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 to Jezus,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Zdrowi niemają potrzeby lekarza, ale źle się mający. Nie przyszedłem wzywać sprawiedliwych, ale grzeszników ku pokajaniu.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mówi im: - Zdrowi nie potrzebują lekarza, ale chorzy.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здорові, а хворі потребують лікаря; я прийшов кликати не праведників, а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Iesus powiada im: Nie potrzebę mają będący potężnymi lekarza, ale źle mający-trzymający; nie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to usłyszał, mówi im: Nie potrzebują zdrowi lekarza, ale ci, którzy się źle mają.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słysząc to pytanie, odrzekł im: "Lekarza potrzeba nie tym, którzy są zdrowi, ale chorym. Nie przyszedłem wzywać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rzekł do nich: ”Silni nie potrzebują lekarza, tylko niedomagający. Nie przyszedłem wezwać prawych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 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2024-04-27T21:35:41Z</dcterms:modified>
</cp:coreProperties>
</file>