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zostali zebrani liczni że już więcej nie mieć miejsca nawet przy drzwiach i mówił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zeszło się tak wielu,* że miejsca nie było nawet przy drzwiach, a On mówił im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się liczni, tak że już nie (mieli miejsca) nawet przy drzwiach; i mówił im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zostali zebrani liczni że już więcej nie mieć miejsca nawet przy drzwiach i mówił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zeszło się tyle ludzi, że nawet przed drzwiami brakowało miejsca. On natomiast głosił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zeszło się tak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mogli się zmieścić nawet przed drzwiami. I głosił im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zeszło się ich tak wiele, że się zmieścić nie mogli ani przede drzwiami; i opowiadał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usłyszano, że był w domu, a wiele się ich zebrało, tak iż się zmieścić nie mogli ani u drzwi. I mówił do nich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zatem tylu ludzi, że nawet przed drzwiami nie było miejsca, a On głosił im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zeszło się wielu, tak iż się i przed drzwiami już pomieścić nie mogli, a On głosił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Zgromadziło się więc tak wielu ludzi, że nawet przed drzwiami nie było miejsca, a On głosił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Zbiegło się tak wielu ludzi, że nawet przed drzwiami nie było miejsca, a On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Zgromadziło się tak wielu, że nie było miejsca nawet przed drzwiami. Głosił im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Zgromadziło się tam wielu ludzi, tak, że nawet pod drzwiami był tłok, a on im głosił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tak wielu (ludzi), że już nie było miejsca nawet przed drzwiami.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зібралося багато людей, так що не вміщалися навіть коло дверей, а він виголошував їм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zebrani do razem wieloliczni, tak że również już dłużej nie mogącymi pojmować ta okoliczność czyniła ani te miejsca prowadzące istotnie do tych drzwi, i gadał im wiadomy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zostało zgromadzonych tak wielu, że nie mogli się zmieścić przy drzwiach, i mówił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ludzi zebrało się wokół domu, tak że nie było już miejsca, nawet przed drzwiami. Kiedy głosił im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zebrało się wielu – tak wielu, że nie było już miejsca nawet przy drzwiach; a on zaczął mówić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 domu, w którym się zatrzymał, zebrało się tak wielu ludzi, że nawet przed drzwiami nie było wolnego miejsca. A Jezus głosił im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2024-04-27T23:26:03Z</dcterms:modified>
</cp:coreProperties>
</file>