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36"/>
        <w:gridCol w:w="60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leje wino nowe do bukłaków starych jeśli zaś nie rozrywa wino młode bukłaki i wino jest wylewane i bukłaki zostaną zniszczone ale wino młode w bukłaki nowe lane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 nie wlewa młodego wina do starych bukłaków, w przeciwnym razie wino rozrywa bukłaki i traci się wino i bukłaki; ale młode wino – do nowych* bukłaków!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nikt (nie) leje* wina młodego w bukłaki stare - jeśli zaś nie, rozerwie wino bukłaki, i wino jest stracone i bukłaki - ale wino młode w bukłaki nowe.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leje wino nowe do bukłaków starych jeśli zaś nie rozrywa wino młode bukłaki i wino jest wylewane i bukłaki zostaną zniszczone ale wino młode w bukłaki nowe lane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7:18-19&lt;/x&gt;; &lt;x&gt;650 8:13&lt;/x&gt;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"wrzuca".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2024-04-28T04:22:02Z</dcterms:modified>
</cp:coreProperties>
</file>