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sparaliżowanego niosący który jest noszony przez czterech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przychodzą niosący do Niego sparaliżowanego,* niesionego przez czterech.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niosący do niego paralityka podnoszonego przez czterech.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sparaliżowanego niosący który jest noszony przez czterech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2024-04-27T14:08:36Z</dcterms:modified>
</cp:coreProperties>
</file>