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wiarę ich mówi sparaliżowanemu dziecko są odpuszczone tobie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gdy zobaczył ich wiarę,* mówi sparaliżowanemu: Synu,** odpuszczone są ci twoje grzechy.***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Jezus wiarę ich mówi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Dziecko, odpuszczają się twe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wiarę ich mówi sparaliżowanemu dziecko są odpuszczone tobie grzechy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8:10&lt;/x&gt;; &lt;x&gt;470 9:22&lt;/x&gt;; &lt;x&gt;470 15:28&lt;/x&gt;; &lt;x&gt;480 10:52&lt;/x&gt;; &lt;x&gt;490 7:50&lt;/x&gt;; &lt;x&gt;490 17:19&lt;/x&gt;; &lt;x&gt;490 18:42&lt;/x&gt;;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Synu, τέκνον, ozn. też dziecko.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7:48&lt;/x&gt;; &lt;x&gt;660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2024-04-28T04:03:40Z</dcterms:modified>
</cp:coreProperties>
</file>