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ze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zaś niektórzy ze znawców Prawa;* siedzieli i rozważali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z uczonych w piśmie tam siedzący i rozważający w sercach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(ze)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kilku znawców Prawa. Siedzieli oni i rozważali w myślach: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Piśmie, siedząc i myśląc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nauczonych w Piśmie,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Doktorów,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siedziało tam kilku uczonych w Piśmie, którzy myśleli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Piśmie; ci siedzieli i rozważali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jacyś nauczyciele Prawa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zebranych tam byli też nauczyciele Pisma, którzy 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Siedzieli tam wtedy niektórzy uczeni w Piśmie i tak w sercach swoich zaczęli myśleć: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Siedziało tam też kilku znawców Prawa, którzy zastanawiali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niektórzy nauczyciele Pisma i zastanawiali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Були там деякі книжники, що сиділи й думали в серцях своїх: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jacyś z pisarzy tam odgórnie siedzący jako na swoim i na wskroś wnioskujący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jacyś z uczonych w Piśmie, którzy siedzieli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siedzących tam nauczycieli Tory pomyśleli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pewni uczeni w piśmie, którzy siedzieli i rozważali w swych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kilku obecnych tam przywódców religijnych pomyślało z oburzeniem: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8:8&lt;/x&gt;; &lt;x&gt;480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2024-04-27T17:46:55Z</dcterms:modified>
</cp:coreProperties>
</file>