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mówi? Bluźni!* Kto może odpuszczać grzechy oprócz jednego –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ten tak mówi? Bluźni. Kto może odpuszczać grzechy, jeśli nie jeden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tak mówi? To obraża Boga. Bo kto poza Nim samym może przebaczać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on mówi takie bluźnierstwa? Któż może przebaczać grzechy oprócz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takie mówi bluźnierstwa? któż może grzechy odpuszczać, tylko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ten tak mówi? Bluźni! Któż grzechy odpuścić może, jedno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On tak mówi? [On] bluźni. Któż może odpuszczać grzechy, prócz jednego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tak mówi? On bluźni. Któż może grzechy odpuszczać oprócz jednego,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 może tak mówić? To bluźnierstwo! Kto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On tak mówi? Bluźni! Któż może odpuszczać grzechy? Jedynie sam Bóg!”.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 On tak mówi? On bluźni! Kto może odpuszczać grzechy poza jedynym Bogiem?”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on może tak mówić. - To bluźnierstwo! Nikt prócz Boga nie może uwalniać od grzechów!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tak mówi? Bluźni! Któż oprócz Boga może odpuszczać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він так каже? Зневажає Бога; хто ж може відпускати гріхи, крім самого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ten właśnie w ten właśnie sposób gada? Niewłaściwie wieszczy. Kto może puszczać od siebie uchybienia, jeżeli nie jeden, ten wiadomy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ten mówi takie bluźnierstwa? Któż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ten człowiek może mówić coś takiego? On bluźni! Kto może przebaczać grzechy, jak tylko Bóg?".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ten człowiek tak mówi? On bluźni. Któż oprócz jednego – Boga – może przebaczać grzechy?”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on tak mówi?! To jawne bluźnierstwo! Przecież tylko Bóg może odpuszczać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14:64&lt;/x&gt;;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2024-04-27T18:33:39Z</dcterms:modified>
</cp:coreProperties>
</file>