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65"/>
        <w:gridCol w:w="52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stamtąd i przyszedł do ojczyzny Jego i podążają za Nim uczniowie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wyszedł stamtąd i udał się w swoje ojczyste strony,* ** a szli za Nim Jego uczniowie.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wyszedł stamtąd, i przychodzi do ojczyzny jego, i towarzyszą mu uczniowie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stamtąd i przyszedł do ojczyzny Jego i podążają za Nim uczniowie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wyszedł stamtąd i udał się w swoje rodzinne strony. Towarzyszyli Mu Jego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wyszedłszy stamtąd, przyszedł w swoje rodzinne strony, a szli za nim jego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wyszedłszy stamtąd przyszedł do ojczyzny swojej, i szli za nim uczniowie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wyszedszy stamtąd, przyszedł do ojczyzny swej, a za nim szli uczniowie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stamtąd i przyszedł do swego rodzinnego miasta. A towarzyszyli Mu Jego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stamtąd, i udał się w swoje rodzinne strony, i szli za nim uczniowie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wyruszył stamtąd i przyszedł w swoje rodzinne strony, a razem z Nim Jego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odszedł stamtąd i udał się do swego rodzinnego miasta, a Jego uczniowie 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oddalił się stamtąd i przyszedł do swojego rodzinnego miasta. Towarzyszyli Mu Jego uczniowie.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Jezus opuścił te strony i razem z uczniami poszedł do swojego rodzinnego miasta.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stamtąd. I przychodzi w swoje strony rodzinne, a razem z Nim idą Jego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Вийшов звідти, приходить до свого рідного краю, а за ним ідуть Його учні.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bazując w tamtym stamtąd, i przychodzi do ojczyzny swojej, i wdrażają się mu uczniowie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stamtąd oraz przyszedł do swego ojczystego kraju, a za nim szli jego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Jeszua odszedł i udał się do swego rodzinnego miasta, poszli za Nim Jego talmidim.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 stamtąd, i przyszedł w rodzinne strony, a za nim podążali jego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Wkrótce potem opuścił tę okolicę i powrócił z uczniami do rodzinnego Nazaretu.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ojczyste strony, πατρίς, l. ojczyzna, zob. &lt;x&gt;480 6:4&lt;/x&gt;. Nazaret leżał ok. 30 km na pd zach od Kafarnaum.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2024-04-30T10:42:49Z</dcterms:modified>
</cp:coreProperties>
</file>