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3544"/>
        <w:gridCol w:w="3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głosili aby opamiętaliby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głosili, aby (ludzie) się opamiętali.*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głosili, aby zmieniali myślenie,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głosili aby opamiętaliby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4:17&lt;/x&gt;; &lt;x&gt;480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2024-04-30T20:09:55Z</dcterms:modified>
</cp:coreProperties>
</file>