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5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Eliasz jest inni zaś mówili że Prorok jest lub jak jeden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jest Eliasz.* Jeszcze inni głosili: To prorok** – jak jeden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mówili, że Eliasz jest; inni zaś mówili, że prorok jak jeden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Eliasz jest inni zaś mówili że Prorok jest lub jak jeden (z) 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16:14&lt;/x&gt;; &lt;x&gt;480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18:15&lt;/x&gt;; &lt;x&gt;470 21:11&lt;/x&gt;; &lt;x&gt;480 8:28&lt;/x&gt;; &lt;x&gt;490 24:19&lt;/x&gt;; 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2024-04-30T13:22:52Z</dcterms:modified>
</cp:coreProperties>
</file>