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uczniowie jego przyszli i zabrali zwłoki jego i położyli je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jego uczniowie,* przyszli, wzięli jego zwłoki i złożyli je w grobowcu.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uczniowie jego przyszli i zabrali zwłoki jego i położyli je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uczniowie jego przyszli i zabrali zwłoki jego i położyli je w grobowcu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2024-04-30T09:21:39Z</dcterms:modified>
</cp:coreProperties>
</file>