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od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zobaczyli ich, jak odpływają, i wielu ich rozpoznało, tak że lądem ze wszystkich miast zbiegli się tam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ich odchodzących, i poznali liczni, i pieszo ze wszystkich miast zbiegli się tam i wcześniej przyszli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(od) nich i zeszli się 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2024-04-30T08:11:21Z</dcterms:modified>
</cp:coreProperties>
</file>