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zobaczył wielki tłum i zlitował się nad nimi,* gdyż byli jak owce nie mające pasterza** – i zaczął ich uczyć wielu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bo byli jak owce nie mające pasterza; i zaczął nauczać ich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zobaczył wielki tłum ludzi i zlitował się nad nimi, bo byli jak owce bez pasterza, a potem zaczął ich uczyć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wyszedł, zobaczył mnóstwo ludzi i ulitował się nad nimi, bo byli jak owce niemające pasterza. I zaczął nauczać ich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Jezus ujrzał wielki lud, i użalił się ich, iż byli jako owce nie mające pasterza, i począł ich nauczać 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Jezus, ujźrzał wielką rzeszą i był ruszony miłosierdziem nad nimi, iż byli jako owce nie mające pasterza. I począł je uczyć wiela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wysiadł, ujrzał wielki tłum. Zlitował się nad nimi, byli bowiem jak owce nie mające pasterza. I zaczął ich nauczać o wielu [sprawach].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wyszedłszy, ujrzał mnóstwo ludu i ulitował się nad nimi, że byli jak owce nie mające pasterza, i począł ich uczyć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łodzi Jezus zobaczył wielki tłum i ulitował się nad nimi, bo byli jak owce bez pasterza. I zaczął im głosić liczne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wyszedł na brzeg, ujrzał wielki tłum. Ulitował się nad nimi, ponieważ byli jak owce, które nie mają pasterza. I długo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wysiadł, zobaczył już wielu ludzi. Wzruszył się nimi, bo byli niby owce nie mające pasterza. Zaczął ich długo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Jezus przybył i zobaczył tak liczny tłum, poczuł żal w sercu, bo byli jak owce bez pasterza. Zaczął ich więc uczyć wielu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(Jezus) wyszedł, zobaczył wielki tłum. I ulitował się nad nimi, bo byli jak owce bez pasterza. I zaczął ich nauczać o wielu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побачив Ісус численний натовп, змилосердився над ними; були так, як ті вівці, що не мають пастуха, і почав їх багато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ujrzał wieloliczny tłum i zjednoczył się wewnętrznym narządem aktywnie na nich, że byli tak jak owce nie mające pasterza, i począł sobie aby nauczać ich przez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wyszedł oraz zobaczył wielki tłum użalił się nad nimi, bo byli jak owce nie mające pasterza. Zaczął ich też wiele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wyszedł na brzeg, ujrzał wielki tłum. Zdjęty współczuciem, bo byli jak owce bez pasterza, zaczął nauczać ich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wyszedłszy, ujrzał wielki tłum, lecz ulitował się nad nimi, gdyż byli jak owce bez pasterza. I zaczął ich nauczać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 łodzi, Jezus znów zastał więc tłumy ludzi. Gdy spojrzał na zebranych, ogarnęła Go litość, byli bowiem jak owce bez pasterza. Zaczął więc nauczać ich wielu ważnych prawd.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2024-04-30T17:25:14Z</dcterms:modified>
</cp:coreProperties>
</file>