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za dwieście denarów chlebów i dalibyśmy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Wy dajcie im jeść.* Wtedy Go zapytali: Czy mamy odejść, nakupić chleba za dwieście denarów** i dać im zjeść?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mu: Odszedłszy mamy kupić (za) denarów dwieście chlebów i mamy dać im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(za) dwieście denarów chlebów i dalibyśmy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Wy dajcie im jeść. Wtedy Go zapytali: Czy mamy iść, nakupić chleba za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dać im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Wy dajcie im jeść. Zapytali go więc: Czy mamy pójść i za dwieście groszy kupić chleba, i 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wy im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rzekli mu: Szedłszy kupimy za dwieście groszy chleba, a damy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rzekł im: Dajcie wy im jeść. I rzekli mu: Szedszy, kupmy za dwieście groszy chleba, a damy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Wy dajcie im jeść! Rzekli Mu: Mamy pójść i za dwieście denarów kupić chleba, żeby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wy im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powiedzieli mu: Czy mamy pójść i kupić chleba za dwieście denarów i 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jednak odpowiedział: Wy dajcie im jeść. Zapytali więc Go: Czy mamy iść i kupić chleba za dwieście denarów, żeby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„Wy dajcie im jeść!”. A oni na to: „Czy mamy pójść i za dwieście denarów kupić chleba, aby dać im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dajcie im jeść”.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Zapytali Go: „Czy mamy iść i za dwieście denarów kupić chleba, aby im dać się najeść?”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mu: Odszedszy kupimy za dwieście groszy chlebów, a dajmy im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Wy dajcie im jeść! Mówią Mu: - Czy mamy iść i kupić za dwieście denarów chleba i 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відповівши,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ви їм їсти.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відповідають Йому: Чи, піти, маємо купити за двісті динаріїв хліби і дати їм їсти?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 im: Dajcie im wy zjeść. I powiadają mu: Odszedłszy może kupilibyśmy od denarów dwustu chleby i damy im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Dajcie wy im zjeść. Więc mu mówią: Mamy odejść, kupić za dwieście denarów chleba i mamy dać im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"Wy sami dajcie im coś do jedzenia!" Odparli: "Mamy pójść i wydać tysiące na chleb, i dać go im do jedzenia?"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im rzekł: ”Wy im dajcie coś do jedzenia”. Wtedy powiedzieli do niego: ”Czy mamy pójść i kupić chlebów za dwieście denarów, i dać je ludziom, żeby 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dajcie im jeść—rzekł Jezus. —Ale co?! Trzeba by całej fortuny, aby kupić dość żywności dla takiej rzeszy!—wykrzyknęli.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2024-04-30T16:51:19Z</dcterms:modified>
</cp:coreProperties>
</file>