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7"/>
        <w:gridCol w:w="4149"/>
        <w:gridCol w:w="3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2024-04-30T18:30:19Z</dcterms:modified>
</cp:coreProperties>
</file>