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3432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którzy zjedli chleby około pięć tysięcy mężów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 chleby,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zjadający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[chleby]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 tysięcy mężów.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którzy zjedli chleby około pięć tysięcy mężów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2024-04-30T17:58:32Z</dcterms:modified>
</cp:coreProperties>
</file>