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6"/>
        <w:gridCol w:w="3347"/>
        <w:gridCol w:w="4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rozstawszy się z nimi odszedł na górę pomodlić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rozstaniu się z nimi odszedł na górę,* aby się pomodlić.**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odłączywszy się od* nich odszedł na górę pomodlić się.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rozstawszy się (z) nimi odszedł na górę pomodlić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3:13&lt;/x&gt;; &lt;x&gt;500 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1:35&lt;/x&gt;; &lt;x&gt;490 5:16&lt;/x&gt;; &lt;x&gt;490 6:12&lt;/x&gt;; &lt;x&gt;490 9:28&lt;/x&gt;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Pożegnawszy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2024-04-30T20:56:54Z</dcterms:modified>
</cp:coreProperties>
</file>