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obszar i tam, gdzie — jak słyszeli — przebywa, zaczęli na posłaniach znosić ludzi z różnymi dolegliwościami.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tej okolicy i zaczęli przynosić na posłaniach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Obieżawszy wszystkę onę okoliczną krainę, poczęli nosić na łożach tych, którzy się źle mieli, gdziekolwiek usłyszeli o nim, że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zbiegawszy wszystkę onę krainę, poczęli nosić na łożach źle się mające, gdzie usłyszeli, że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biegali po całej owej okolicy i zaczęli znosić na noszach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rozbiegli się po całej tej krainie, i poczęli na łożach znosić chorych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rozbiegli się po całej tamtejszej okolicy i tam, gdzie słyszeli, że Jezus przebywa, zaczęli na noszach przynosić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okolicy i przynosili do Niego na noszach chorych - wszędzie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tamtejszą okolicę i zaczęto na noszach znosić chorych wszędzie tam, gdzie, jak słyszano,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Rozbiegli się po całej okolicy i zaczęli przynosić chorych tam, gdzie - jak słyszeli - znajdował się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biegali po tej całej krainie, i zaczęli znosić chorych na noszach tam, gdzie słyszeli, że (On)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оббігли всю ту околицю і почали на ношах приносити хворих - скрізь, де б він не з'явився.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dookoła całą wyodrębnioną krainę ową i poczęli sobie aby na pryczach źle mających-trzymających znosić dookoła tam gdzie słyszeli że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obiegli całą ową krainę. A kiedy usłyszeli, że tam jest, zaczęli nosić na łożach tych,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biegać po całej okolicy i przynosić chorych na noszach w każde miejsce, gdzie usłyszeli, że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obiegli cały ten region, a niedomagających zaczęli przynosić na noszach tam, gdzie jak słyszeli,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okolicy rozeszła się wiadomość o Jego przybyciu. Wtedy ze wszystkich stron zaczęto przynosić do Niego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2024-04-30T19:13:31Z</dcterms:modified>
</cp:coreProperties>
</file>