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70"/>
        <w:gridCol w:w="50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słowo trzymali między sobą dociekając razem co jest z martwych powstać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Zachowali więc to słowo, jednak rozprawiali między sobą, co to znaczy powstać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(to) słowo trzymali, między sobą dociekając razem, co jest, ,z martwych wstać".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(to) słowo trzymali między sobą dociekając razem co jest z martwych powstać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2024-04-27T13:28:54Z</dcterms:modified>
</cp:coreProperties>
</file>