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Nauczycielu,* przyprowadziłem do Ciebie mojego syna, który ma ducha niemego.**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jeden z tłumu: Nauczycielu, przyniosłem - syna mego do ciebie, mającego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 przyprowadziłem do Ciebie mojego syna. Ma on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tłumu odpowiedział: Nauczycielu, przyprowadziłem do ciebie mego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 z onego ludu, rzekł: Nauczycielu! przywiodłem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gdzieżkolwiek go napadnie, tłucze go, i ślini się, i zgrzyta zębami a schnie. I mówiłem uczniom twoim, aby go wyrzucili,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tłumu odpowiedział Mu: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jeden z ludu: Nauczycielu, przyprowadziłem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jeden z tłumu: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jakiś człowiek z tłumu: „Nauczycielu, przyprowadziłem do Ciebie mojego syna, którego opętał duch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odpowiedział Mu: „Nauczycielu, przyprowadziłem do Ciebie swojego syna, bo on ma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zawołał: - Nauczycielu! Przyprowadziłem do ciebie mojego syna, któremu demon odjął 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jeden z tłumu: -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один із натовпу: Учителю, привів я до тебе мого сина, що має німого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odróżnił się dla odpowiedzi jemu jeden z tłumu: Nauczycielu, przyprowadziłem syna mojego istotnie do ciebie, mającego jakiegoś ducha niegadającego.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jeden z tłumu powiedział: Nauczycielu, sprowadziłem do ciebie mego syna, który ma niemego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tłumu dał Mu odpowiedź: "Rabbi, przyprowadziłem do Ciebie mojego syna, bo ma w sobie złego ducha, który nie daje 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tłumu odpowiedział mu: ”Nauczycielu, przyprowadziłem do ciebie mojego syna, gdyż ma niemego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tłumu. —Przyprowadziłem tu mojego syna, żebyś go uzdrowił. Opanował go zły duch i nie może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11:28&lt;/x&gt;;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9:25&lt;/x&gt;;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2024-04-27T17:30:53Z</dcterms:modified>
</cp:coreProperties>
</file>