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kolwiek go pochwyciłby rozrywa go i pieni się i zgrzyta zębami jego i jest usztywniany i powiedziałem uczniom Twoim aby go wyrzuciłby a nie mieli siły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gdziekolwiek go chwyci, rzuca nim, (chłopiec) zaś pieni się, zgrzyta zębami i sztywnieje. Powiedziałem Twoim uczniom, aby go wypędzili,* ale nie mogli.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go złapie, rozrywa go, i pieni się, i zgrzyta zębami, i drewnieje; i powiedziałem uczniom twym, żeby go wyrzucili, i nie mieli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gdzie- kolwiek go pochwyciłby rozrywa go i pieni się i zgrzyta zębami jego i jest usztywniany i powiedziałem uczniom Twoim aby go wyrzuciłby a nie mieli siły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2024-04-27T15:11:26Z</dcterms:modified>
</cp:coreProperties>
</file>