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2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że zbiega się tłum upomniał ducha nieczystego mówiąc mu duch niemy i głuchoniemy Ja ci nakazuję wyjdź z niego i już więcej nie wszedłbyś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gdy zobaczył, że zbiega się tłum, skarcił ducha nieczystego, mówiąc mu: Duchu niemy i głuchy! Ja ci rozkazuję: Wyjdź z niego i nigdy już do niego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- Jezus, że zbiega się tłum, skarcił ducha nieczystego mówiąc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Niemy i głuchy duchu, ja nakazuję ci, wyjdź z niego i już nie (wchodź)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że zbiega się tłum upomniał ducha nieczystego mówiąc mu duch niemy i głuchoniemy Ja ci nakazuję wyjdź z niego i już więcej nie wszedłbyś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2024-04-28T04:55:11Z</dcterms:modified>
</cp:coreProperties>
</file>