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Kafarnaum.* Gdy już był w domu, zapytał ich: O czym rozprawialiście w drodze?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Kafarnaum. I w domu (będąc)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 drodze rozważaliście?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2024-04-28T15:54:48Z</dcterms:modified>
</cp:coreProperties>
</file>