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2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jedno z takich dzieciątek przyjąłby w imię Moje Mnie przyjmuje i który jeśli Mnie przyjąłby nie Mnie przyjmuje ale Tego który wysłał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 moim imieniu przyjmie jedno z takich dzieci,* Mnie przyjmuje, a ktokolwiek Mnie przyjmuje, nie Mnie przyjmuje, lecz Tego, który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jedno (z) takich dzieci przyjmie w imię moje, mnie przyjmuje. I który mnie przyjmie, nie mnie przyjmuje, ale (tego), (który wysłał)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jedno (z) takich dzieciątek przyjąłby w imię Moje Mnie przyjmuje i który jeśli Mnie przyjąłby nie Mnie przyjmuje ale (Tego) który wysłał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10:40-42&lt;/x&gt;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2024-04-27T23:59:58Z</dcterms:modified>
</cp:coreProperties>
</file>