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2"/>
        <w:gridCol w:w="5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stopa twoja gorszyłaby ciebie odetnij ją dobre jest ci wejść do życia kulawym niż dwie stopy mając zostać wyrzuconym do Gehenny w ogień nieugaszony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Również, jeśli twoja stopa przywodzi cię do upadku, odetnij ją; lepiej jest dla ciebie wejść do życia kulawym, niż mieć dwie stopy i być wrzuconym do Gehenny,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- stopa twa wiedzie do obrazy cię, odetnij ją. Lepiej*] jest ci wejść do życia chromym, niż dwie stopy mając zostać rzuconym do Gehenny.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stopa twoja gorszyłaby ciebie odetnij ją dobre jest ci wejść do życia kulawym niż dwie stopy mając zostać wyrzuconym do Gehenny w ogień nieugaszony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"dobrze".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2024-04-28T03:42:18Z</dcterms:modified>
</cp:coreProperties>
</file>