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przywodzi cię do upadku,* wyłup je; lepiej jest dla ciebie jednookim wejść do Królestwa Bożego,** niż mieć dwoje oczu i być wrzuconym do Gehenny,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wyrzuć je. Lepiej* ci jest jednookim wejść do królestwa Boga, niż dwoje oczu mając zostać rzuconym do Gehenny,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&lt;x&gt;470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&lt;x&gt;480 10:14-15&lt;/x&gt;; &lt;x&gt;480 14:25&lt;/x&gt;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2024-04-28T05:26:16Z</dcterms:modified>
</cp:coreProperties>
</file>