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kończy,* a ogień nie gaśnie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66:24&lt;/x&gt;; 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2024-04-28T12:35:47Z</dcterms:modified>
</cp:coreProperties>
</file>