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8"/>
        <w:gridCol w:w="52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skąd mi to aby przyszłaby matka Pana mojego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skąd mi to, że matka mojego Pana przyszła do mnie?*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skąd mi to, żeby przyszła matka Pana mego do mnie?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skąd mi to aby przyszłaby matka Pana mojego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zawdzięczam to, że przybyła do mnie matka mojego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skądże mi to, że matka mego Pana przyszła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skądże mi to, iż przyszła matka Pana mego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skądże mnie to, że przyszła matka Pana mego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skądże mi to, że Matka mojego Pana przychodzi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skądże mi to, że matka mojego Pana przyszła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to zawdzięczam, że odwiedziła mnie matka mojego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zawdzięczam to, że matka mojego PANA przychodzi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skądże mi to, że matka mojego Pana przyszła do mnie!?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Czemu to zawdzięczam, że odwiedziła mnie matka mojego Pana?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zasłużyłam sobie, że przychodzi do mnie matka mojego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звідки ж мені це, щоб до мене прийшла мати мого Господа?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skąd mi to właśnie aby przyszłaby matka wiadomego utwierdzającego pana mojego istotnie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skąd mi to, że przyszła do mnie matka mojego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kimże ja jestem, aby matka mojego Pana przychodziła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to spotkał mnie ten przywilej, iż przyszła do mnie matka mego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 mnie zaszczyt, że odwiedziła mnie matka mojego Pana!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20:42&lt;/x&gt;; &lt;x&gt;500 13:13&lt;/x&gt;; &lt;x&gt;500 20:28&lt;/x&gt;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2024-03-29T10:05:15Z</dcterms:modified>
</cp:coreProperties>
</file>