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9"/>
        <w:gridCol w:w="5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szczęśliwa która uwierzyła że będzie spełnienie które są powiedziane jej od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Szczęśliwa (jest) też (ta), która uwierzyła,* że nastąpi wypełnienie (słów) wypowiedzianych do niej przez Pana.**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szczęśliwa, (która uwierzyła), że będzie spełnienie* (tych) powiedzianych jej od Pana.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szczęśliwa która uwierzyła że będzie spełnienie które są powiedziane jej od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Szczęśliwa jest też ta, która uwierzyła, że wypełnią się słowa przekazane jej przez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błogosławiona, która uwierzyła. Spełni się bowiem to, co zostało jej powiedziane przez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błogosławiona, która uwierzyła: Gdyż się wykonają te rzeczy, które jej są opowiedziane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błogosławionaś, któraś uwierzyła, abowiem spełni się to, coć jest powiedziano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Błogosławiona [jest], która uwierzyła, że spełnią się słowa powiedziane Jej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błogosławiona, która uwierzyła, że nastąpi wypełnienie słów, które Pan do niej wypowiedział.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Szczęśliwa jesteś, bo uwierzyłaś, że spełnią się słowa, które Pan powiedział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Szczęśliwa jest Ta, która uwierzyła, że wypełnią się słowa powiedziane Jej przez PANA”.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Szczęśliwa ta, która uwierzyła, że spełnione zostanie, co jej od Pana zostało powiedziane”.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Szczęśliwa jesteś, bo uwierzyłaś, że spełnią się słowa, które Pan powiedział do ciebie.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szczęśliwa, która uwierzyła, że spełni się to, co jej Pan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Блаженна ж та, яка повірила, що здійсниться те, що було сказане їй Господом!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szczęśliwa która wtwierdziła do rzeczywistości że będzie w pełni dokonanie tym słowom zagadanym jej od strony niewiadomego utwierdzającego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szczęśliwa, co uwierzyła, że będzie spełnienie tych rzeczy, które zapowiedziano jej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 jesteś błogosławiona, bo zaufałaś, że obietnica, jaką ci dał Adonai, wypełni się".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Szczęśliwa jest również ta, która uwierzyła, nastąpi bowiem całkowite spełnienie się tego, co jej powiedziano od Pana”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Naprawdę Bóg obdarzył cię wyjątkowym szczęściem, bo uwierzyłaś, że spełnią się Jego słowa. Maria powiedziała wtedy: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"Będzie dojrzałość (tym) powiedzianym" - dativus possessivus, składniej: "dojrzeje, co jest powiedziane".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2024-04-26T12:21:11Z</dcterms:modified>
</cp:coreProperties>
</file>