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1"/>
        <w:gridCol w:w="4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uczynił mi wielkie rzeczy Mocny i Święte imię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Potężny* uczynił mi wielkie rzeczy.** Święte*** jest Jego imię,****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uczynił mi wielkie rzeczy Mocny, i święte imię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uczynił mi wielkie rzeczy Mocny i Święte imię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66:7&lt;/x&gt;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5:9&lt;/x&gt;; &lt;x&gt;230 71:19&lt;/x&gt;; &lt;x&gt;230 126:2-3&lt;/x&gt;; &lt;x&gt;480 5:19&lt;/x&gt;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&lt;x&gt;230 111:9&lt;/x&gt;; &lt;x&gt;290 57:15&lt;/x&gt;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18:10&lt;/x&gt;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2024-04-26T16:26:12Z</dcterms:modified>
</cp:coreProperties>
</file>