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8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by zostać przypomniane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sługą* Izraelem,** wspomniał na miłosierdzie,***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Izraela sługę jego, (tak że) (przypomniał sobie) miłosierdzie,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(by) zostać przypomniane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 Izraelem, okazał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Ujął się za Izraelem, swym sługą, pomny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Izraela, sługę swego, pamiętając na miłosierdzie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Izraela, sługę swego, wspomniawszy na miłosierdzie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sługą swoim, Izraelem, pomny na miłosierdzie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Izraelem, sługą swoim, pomny na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 pomocą swemu słudze Izraelowi, pamięta bowiem o swoim miłosierdziu,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 Izraelem, kierując się swoim miłosierdziem,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Ujął się za Izraelem, swoim sługą, aby pamiętano o Jego miłosierdziu,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 pomocą Izraelowi, swemu słudze, bo nie zapomniał o litości,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 opiekę swego sługę Izraela, pamiętając o miłosierdziu,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Пригорнув Ізраїля, слугу свого, щоб згадати те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 przeciwnego kierunku od Israela posługującego chłopaka swego, aby wspomnieć litości,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trzymał swojego sługę Israela, by pamiętać o miłosierdziu na wieczność dla Abrahama i jego potomstwa,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po stronie swego sługi Isra'ela, przez pamięć o miłosierdziu,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 pomocą Izraelowi, swemu słudze, by przywołać na pamięć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Pomógł swojemu słudze, Izraelowi i nie zapomniał o miłości,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dzieckiem, παῖς, hbr. </w:t>
      </w:r>
      <w:r>
        <w:rPr>
          <w:rtl/>
        </w:rPr>
        <w:t>עֶבֶד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41:8-9&lt;/x&gt;; &lt;x&gt;290 44:21&lt;/x&gt;; &lt;x&gt;290 49:3&lt;/x&gt;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2024-04-26T12:51:56Z</dcterms:modified>
</cp:coreProperties>
</file>